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7/10每日一练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1.国家重大科技基础设施建设项目——“中国天眼”500米口径球面射电望远镜工程(简称FCST)的发起者和奠基人是(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A.黄旭华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.75pt">
                  <v:imagedata r:id="rId4" o:title=""/>
                </v:shape>
              </w:pict>
            </w:r>
            <w:r>
              <w:pict>
                <v:shape id="_x0000_i1026" type="#_x0000_t75" style="height:9pt;width:90.76pt">
                  <v:imagedata r:id="rId5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B.潘建伟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8.76pt">
                  <v:imagedata r:id="rId6" o:title=""/>
                </v:shape>
              </w:pict>
            </w:r>
            <w:r>
              <w:pict>
                <v:shape id="_x0000_i1028" type="#_x0000_t75" style="height:9pt;width:57.76pt">
                  <v:imagedata r:id="rId7" o:title=""/>
                </v:shape>
              </w:pict>
            </w:r>
            <w:r>
              <w:t>46.15%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C.黄大年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4pt">
                  <v:imagedata r:id="rId8" o:title=""/>
                </v:shape>
              </w:pict>
            </w:r>
            <w:r>
              <w:pict>
                <v:shape id="_x0000_i1030" type="#_x0000_t75" style="height:9pt;width:82.51pt">
                  <v:imagedata r:id="rId9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D.南仁东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.75pt">
                  <v:imagedata r:id="rId4" o:title=""/>
                </v:shape>
              </w:pict>
            </w:r>
            <w:r>
              <w:pict>
                <v:shape id="_x0000_i1032" type="#_x0000_t75" style="height:9pt;width:90.76pt">
                  <v:imagedata r:id="rId5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2.把动物和人类的学习过程定义为刺激与反应之间的连结，认为知识和技能的获得必须通过尝试--错误--再尝试这样一个过程的心理学家是(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A.弗莱明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8.76pt">
                  <v:imagedata r:id="rId6" o:title=""/>
                </v:shape>
              </w:pict>
            </w:r>
            <w:r>
              <w:pict>
                <v:shape id="_x0000_i1034" type="#_x0000_t75" style="height:9pt;width:57.76pt">
                  <v:imagedata r:id="rId7" o:title=""/>
                </v:shape>
              </w:pict>
            </w:r>
            <w:r>
              <w:t>46.15%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B.桑代克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2.25pt">
                  <v:imagedata r:id="rId10" o:title=""/>
                </v:shape>
              </w:pict>
            </w:r>
            <w:r>
              <w:pict>
                <v:shape id="_x0000_i1036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C.华生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.75pt">
                  <v:imagedata r:id="rId4" o:title=""/>
                </v:shape>
              </w:pict>
            </w:r>
            <w:r>
              <w:pict>
                <v:shape id="_x0000_i1038" type="#_x0000_t75" style="height:9pt;width:90.76pt">
                  <v:imagedata r:id="rId5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D.马斯洛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.5pt">
                  <v:imagedata r:id="rId12" o:title=""/>
                </v:shape>
              </w:pict>
            </w:r>
            <w:r>
              <w:pict>
                <v:shape id="_x0000_i1040" type="#_x0000_t75" style="height:9pt;width:99.01pt">
                  <v:imagedata r:id="rId13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3.以下不属于班杜拉对学生行为强化的方式的是(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4pt">
                  <v:imagedata r:id="rId8" o:title=""/>
                </v:shape>
              </w:pict>
            </w:r>
            <w:r>
              <w:pict>
                <v:shape id="_x0000_i1042" type="#_x0000_t75" style="height:9pt;width:82.51pt">
                  <v:imagedata r:id="rId9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B.替代强化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0.51pt">
                  <v:imagedata r:id="rId14" o:title=""/>
                </v:shape>
              </w:pict>
            </w:r>
            <w:r>
              <w:pict>
                <v:shape id="_x0000_i1044" type="#_x0000_t75" style="height:9pt;width:66.01pt">
                  <v:imagedata r:id="rId15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.5pt">
                  <v:imagedata r:id="rId12" o:title=""/>
                </v:shape>
              </w:pict>
            </w:r>
            <w:r>
              <w:pict>
                <v:shape id="_x0000_i1046" type="#_x0000_t75" style="height:9pt;width:99.01pt">
                  <v:imagedata r:id="rId13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D.榜样强化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2.25pt">
                  <v:imagedata r:id="rId10" o:title=""/>
                </v:shape>
              </w:pict>
            </w:r>
            <w:r>
              <w:pict>
                <v:shape id="_x0000_i1048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4.在归因结论中，属于内部不稳定的因素是(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5.75pt">
                  <v:imagedata r:id="rId4" o:title=""/>
                </v:shape>
              </w:pict>
            </w:r>
            <w:r>
              <w:pict>
                <v:shape id="_x0000_i1050" type="#_x0000_t75" style="height:9pt;width:90.76pt">
                  <v:imagedata r:id="rId5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B.努力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2.25pt">
                  <v:imagedata r:id="rId10" o:title=""/>
                </v:shape>
              </w:pict>
            </w:r>
            <w:r>
              <w:pict>
                <v:shape id="_x0000_i1052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C.运气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7.01pt">
                  <v:imagedata r:id="rId16" o:title=""/>
                </v:shape>
              </w:pict>
            </w:r>
            <w:r>
              <w:pict>
                <v:shape id="_x0000_i1054" type="#_x0000_t75" style="height:9pt;width:49.51pt">
                  <v:imagedata r:id="rId1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D.任务难度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5.有的中学生“为老师的鼓励而努力学习”、“为家长的奖励而努力学习”“为同学瞧得起自己而努力学习”等，这类学习动机属于(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A.直接的近景性动机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57.01pt">
                  <v:imagedata r:id="rId16" o:title=""/>
                </v:shape>
              </w:pict>
            </w:r>
            <w:r>
              <w:pict>
                <v:shape id="_x0000_i1057" type="#_x0000_t75" style="height:9pt;width:49.51pt">
                  <v:imagedata r:id="rId1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B.间接的近景性动机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32.25pt">
                  <v:imagedata r:id="rId10" o:title=""/>
                </v:shape>
              </w:pict>
            </w:r>
            <w:r>
              <w:pict>
                <v:shape id="_x0000_i1059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C.直接的远景性动机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5.75pt">
                  <v:imagedata r:id="rId4" o:title=""/>
                </v:shape>
              </w:pict>
            </w:r>
            <w:r>
              <w:pict>
                <v:shape id="_x0000_i1061" type="#_x0000_t75" style="height:9pt;width:90.76pt">
                  <v:imagedata r:id="rId5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D.间接的远景性动机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6.成就动机理论的主要代表人物阿特金森，认为避免失败者的目的是避免失败，减少失败感，所以他们倾向于选择非常容易或非常困难的任务。当一项任务的成功率50%时，他们会(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A.可能选择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7.5pt">
                  <v:imagedata r:id="rId12" o:title=""/>
                </v:shape>
              </w:pict>
            </w:r>
            <w:r>
              <w:pict>
                <v:shape id="_x0000_i1064" type="#_x0000_t75" style="height:9pt;width:99.01pt">
                  <v:imagedata r:id="rId13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B.犹豫不决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24pt">
                  <v:imagedata r:id="rId8" o:title=""/>
                </v:shape>
              </w:pict>
            </w:r>
            <w:r>
              <w:pict>
                <v:shape id="_x0000_i1066" type="#_x0000_t75" style="height:9pt;width:82.51pt">
                  <v:imagedata r:id="rId9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C.回避这项任务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40.51pt">
                  <v:imagedata r:id="rId14" o:title=""/>
                </v:shape>
              </w:pict>
            </w:r>
            <w:r>
              <w:pict>
                <v:shape id="_x0000_i1068" type="#_x0000_t75" style="height:9pt;width:66.01pt">
                  <v:imagedata r:id="rId15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D.坚决选择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32.25pt">
                  <v:imagedata r:id="rId10" o:title=""/>
                </v:shape>
              </w:pict>
            </w:r>
            <w:r>
              <w:pict>
                <v:shape id="_x0000_i1070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7.学过高等数学后有利于初等数学的进一步理解和掌握，这属于(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1" type="#_x0000_t75" style="height:9pt;width:24pt">
                  <v:imagedata r:id="rId8" o:title=""/>
                </v:shape>
              </w:pict>
            </w:r>
            <w:r>
              <w:pict>
                <v:shape id="_x0000_i1072" type="#_x0000_t75" style="height:9pt;width:82.51pt">
                  <v:imagedata r:id="rId9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B.逆向正迁移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3" type="#_x0000_t75" style="height:9pt;width:65.26pt">
                  <v:imagedata r:id="rId19" o:title=""/>
                </v:shape>
              </w:pict>
            </w:r>
            <w:r>
              <w:pict>
                <v:shape id="_x0000_i1074" type="#_x0000_t75" style="height:9pt;width:41.26pt">
                  <v:imagedata r:id="rId20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C.顺向负迁移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5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15.75pt">
                  <v:imagedata r:id="rId4" o:title=""/>
                </v:shape>
              </w:pict>
            </w:r>
            <w:r>
              <w:pict>
                <v:shape id="_x0000_i1077" type="#_x0000_t75" style="height:9pt;width:90.76pt">
                  <v:imagedata r:id="rId5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61.54%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8.“水下击靶”实验说明了下列哪一因素在迁移中的作用?(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A.共同要素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40.51pt">
                  <v:imagedata r:id="rId14" o:title=""/>
                </v:shape>
              </w:pict>
            </w:r>
            <w:r>
              <w:pict>
                <v:shape id="_x0000_i1079" type="#_x0000_t75" style="height:9pt;width:66.01pt">
                  <v:imagedata r:id="rId15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B.经验概括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24pt">
                  <v:imagedata r:id="rId8" o:title=""/>
                </v:shape>
              </w:pict>
            </w:r>
            <w:r>
              <w:pict>
                <v:shape id="_x0000_i1081" type="#_x0000_t75" style="height:9pt;width:82.51pt">
                  <v:imagedata r:id="rId9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C.关系认知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7.5pt">
                  <v:imagedata r:id="rId12" o:title=""/>
                </v:shape>
              </w:pict>
            </w:r>
            <w:r>
              <w:pict>
                <v:shape id="_x0000_i1083" type="#_x0000_t75" style="height:9pt;width:99.01pt">
                  <v:imagedata r:id="rId13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D.形式训练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4" type="#_x0000_t75" style="height:9pt;width:32.25pt">
                  <v:imagedata r:id="rId10" o:title=""/>
                </v:shape>
              </w:pict>
            </w:r>
            <w:r>
              <w:pict>
                <v:shape id="_x0000_i1085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9.某老师认为学生对三角形定义的学习和总结，有助于正方形定义的学习。那么这位老师更多受到以下哪种理论的影响?(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A.相同要素说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6" type="#_x0000_t75" style="height:9pt;width:48.76pt">
                  <v:imagedata r:id="rId6" o:title=""/>
                </v:shape>
              </w:pict>
            </w:r>
            <w:r>
              <w:pict>
                <v:shape id="_x0000_i1087" type="#_x0000_t75" style="height:9pt;width:57.76pt">
                  <v:imagedata r:id="rId7" o:title=""/>
                </v:shape>
              </w:pict>
            </w:r>
            <w:r>
              <w:t>46.15%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B.形式训练说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8" type="#_x0000_t75" style="height:9pt;width:24pt">
                  <v:imagedata r:id="rId8" o:title=""/>
                </v:shape>
              </w:pict>
            </w:r>
            <w:r>
              <w:pict>
                <v:shape id="_x0000_i1089" type="#_x0000_t75" style="height:9pt;width:82.51pt">
                  <v:imagedata r:id="rId9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0" type="#_x0000_t75" style="height:9pt;width:32.25pt">
                  <v:imagedata r:id="rId10" o:title=""/>
                </v:shape>
              </w:pict>
            </w:r>
            <w:r>
              <w:pict>
                <v:shape id="_x0000_i1091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D.情境性理论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10.学生学习掌握了水果这一上位概念后，要学习芒果这一下位概念，如果告诉学生芒果是一种水果，他们就能很容易掌握芒果这一概念。这种学习方式属于学习迁移中的(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A.具体迁移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3" type="#_x0000_t75" style="height:9pt;width:32.25pt">
                  <v:imagedata r:id="rId10" o:title=""/>
                </v:shape>
              </w:pict>
            </w:r>
            <w:r>
              <w:pict>
                <v:shape id="_x0000_i1094" type="#_x0000_t75" style="height:9pt;width:74.26pt">
                  <v:imagedata r:id="rId11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B.一般迁移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5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C.垂直迁移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65.26pt">
                  <v:imagedata r:id="rId19" o:title=""/>
                </v:shape>
              </w:pict>
            </w:r>
            <w:r>
              <w:pict>
                <v:shape id="_x0000_i1097" type="#_x0000_t75" style="height:9pt;width:41.26pt">
                  <v:imagedata r:id="rId20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D.横向迁移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8" type="#_x0000_t75" style="height:9pt;width:7.5pt">
                  <v:imagedata r:id="rId12" o:title=""/>
                </v:shape>
              </w:pict>
            </w:r>
            <w:r>
              <w:pict>
                <v:shape id="_x0000_i1099" type="#_x0000_t75" style="height:9pt;width:99.01pt">
                  <v:imagedata r:id="rId13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61.54%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