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7/13每日一练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1.人们对自己能否成功地从事某一行为的主观判断称为(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A.自我期待感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1pt">
                  <v:imagedata r:id="rId4" o:title=""/>
                </v:shape>
              </w:pict>
            </w:r>
            <w:r>
              <w:pict>
                <v:shape id="_x0000_i1026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B.自我归因感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7.5pt">
                  <v:imagedata r:id="rId6" o:title=""/>
                </v:shape>
              </w:pict>
            </w:r>
            <w:r>
              <w:pict>
                <v:shape id="_x0000_i1028" type="#_x0000_t75" style="height:9pt;width:99.01pt">
                  <v:imagedata r:id="rId7" o:title=""/>
                </v:shape>
              </w:pict>
            </w:r>
            <w:r>
              <w:t>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C.自我预期感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42.01pt">
                  <v:imagedata r:id="rId8" o:title=""/>
                </v:shape>
              </w:pict>
            </w:r>
            <w:r>
              <w:pict>
                <v:shape id="_x0000_i1030" type="#_x0000_t75" style="height:9pt;width:64.51pt">
                  <v:imagedata r:id="rId9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D.自我效能感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4.5pt">
                  <v:imagedata r:id="rId10" o:title=""/>
                </v:shape>
              </w:pict>
            </w:r>
            <w:r>
              <w:pict>
                <v:shape id="_x0000_i1032" type="#_x0000_t75" style="height:9pt;width:72.01pt">
                  <v:imagedata r:id="rId11" o:title=""/>
                </v:shape>
              </w:pict>
            </w:r>
            <w:r>
              <w:t>32.5%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2.在学习新材料时，先对材料进行系统的分析、归纳和总结;然后，用简单的语句按材料中的逻辑关系写下主要和次要观点，这属于(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.5pt">
                  <v:imagedata r:id="rId12" o:title=""/>
                </v:shape>
              </w:pict>
            </w:r>
            <w:r>
              <w:pict>
                <v:shape id="_x0000_i1034" type="#_x0000_t75" style="height:9pt;width:96.01pt">
                  <v:imagedata r:id="rId13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B.理解-控制策略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8pt">
                  <v:imagedata r:id="rId14" o:title=""/>
                </v:shape>
              </w:pict>
            </w:r>
            <w:r>
              <w:pict>
                <v:shape id="_x0000_i1036" type="#_x0000_t75" style="height:9pt;width:88.51pt">
                  <v:imagedata r:id="rId15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C.精加工策略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1pt">
                  <v:imagedata r:id="rId4" o:title=""/>
                </v:shape>
              </w:pict>
            </w:r>
            <w:r>
              <w:pict>
                <v:shape id="_x0000_i1038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5.51pt">
                  <v:imagedata r:id="rId16" o:title=""/>
                </v:shape>
              </w:pict>
            </w:r>
            <w:r>
              <w:pict>
                <v:shape id="_x0000_i1040" type="#_x0000_t75" style="height:9pt;width:51.01pt">
                  <v:imagedata r:id="rId17" o:title=""/>
                </v:shape>
              </w:pict>
            </w:r>
            <w:r>
              <w:t>52.5%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3.有人记忆英语单词“Tiger”时，联想成泰山上一只虎。这是使用了(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5.75pt">
                  <v:imagedata r:id="rId18" o:title=""/>
                </v:shape>
              </w:pict>
            </w:r>
            <w:r>
              <w:pict>
                <v:shape id="_x0000_i1042" type="#_x0000_t75" style="height:9pt;width:90.76pt">
                  <v:imagedata r:id="rId19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5.51pt">
                  <v:imagedata r:id="rId16" o:title=""/>
                </v:shape>
              </w:pict>
            </w:r>
            <w:r>
              <w:pict>
                <v:shape id="_x0000_i1044" type="#_x0000_t75" style="height:9pt;width:51.01pt">
                  <v:imagedata r:id="rId17" o:title=""/>
                </v:shape>
              </w:pict>
            </w:r>
            <w:r>
              <w:t>52.5%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C.元认知策略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4.5pt">
                  <v:imagedata r:id="rId10" o:title=""/>
                </v:shape>
              </w:pict>
            </w:r>
            <w:r>
              <w:pict>
                <v:shape id="_x0000_i1046" type="#_x0000_t75" style="height:9pt;width:72.01pt">
                  <v:imagedata r:id="rId11" o:title=""/>
                </v:shape>
              </w:pict>
            </w:r>
            <w:r>
              <w:t>32.5%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D.复述策略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4.学习策略中的认知策略可分为复述策略、精细加工策略和(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A.计划策略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.25pt">
                  <v:imagedata r:id="rId21" o:title=""/>
                </v:shape>
              </w:pict>
            </w:r>
            <w:r>
              <w:pict>
                <v:shape id="_x0000_i1049" type="#_x0000_t75" style="height:9pt;width:104.26pt">
                  <v:imagedata r:id="rId22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5.26pt">
                  <v:imagedata r:id="rId23" o:title=""/>
                </v:shape>
              </w:pict>
            </w:r>
            <w:r>
              <w:pict>
                <v:shape id="_x0000_i1051" type="#_x0000_t75" style="height:9pt;width:11.25pt">
                  <v:imagedata r:id="rId24" o:title=""/>
                </v:shape>
              </w:pict>
            </w:r>
            <w:r>
              <w:t>90%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C.调节策略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25" o:title=""/>
                </v:shape>
              </w:pict>
            </w:r>
            <w:r>
              <w:pict>
                <v:shape id="_x0000_i1053" type="#_x0000_t75" style="height:9pt;width:101.26pt">
                  <v:imagedata r:id="rId26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D.监视策略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.25pt">
                  <v:imagedata r:id="rId21" o:title=""/>
                </v:shape>
              </w:pict>
            </w:r>
            <w:r>
              <w:pict>
                <v:shape id="_x0000_i1055" type="#_x0000_t75" style="height:9pt;width:104.26pt">
                  <v:imagedata r:id="rId22" o:title=""/>
                </v:shape>
              </w:pict>
            </w:r>
            <w:r>
              <w:t>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5.通过背诵语文声母韵母儿歌来记住声母韵母，这一学习策略属于(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A.计划策略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.5pt">
                  <v:imagedata r:id="rId6" o:title=""/>
                </v:shape>
              </w:pict>
            </w:r>
            <w:r>
              <w:pict>
                <v:shape id="_x0000_i1057" type="#_x0000_t75" style="height:9pt;width:99.01pt">
                  <v:imagedata r:id="rId7" o:title=""/>
                </v:shape>
              </w:pict>
            </w:r>
            <w:r>
              <w:t>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B.复述策略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9.25pt">
                  <v:imagedata r:id="rId27" o:title=""/>
                </v:shape>
              </w:pict>
            </w:r>
            <w:r>
              <w:pict>
                <v:shape id="_x0000_i1059" type="#_x0000_t75" style="height:9pt;width:77.26pt">
                  <v:imagedata r:id="rId28" o:title=""/>
                </v:shape>
              </w:pict>
            </w:r>
            <w:r>
              <w:t>27.5%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5.25pt">
                  <v:imagedata r:id="rId25" o:title=""/>
                </v:shape>
              </w:pict>
            </w:r>
            <w:r>
              <w:pict>
                <v:shape id="_x0000_i1061" type="#_x0000_t75" style="height:9pt;width:101.26pt">
                  <v:imagedata r:id="rId26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D.精细加工策略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63.76pt">
                  <v:imagedata r:id="rId29" o:title=""/>
                </v:shape>
              </w:pict>
            </w:r>
            <w:r>
              <w:pict>
                <v:shape id="_x0000_i1063" type="#_x0000_t75" style="height:9pt;width:42.76pt">
                  <v:imagedata r:id="rId30" o:title=""/>
                </v:shape>
              </w:pict>
            </w:r>
            <w:r>
              <w:t>60%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6.小学低年级学生在教师指导进行学习时，有的按字母归类识字，有的按偏旁结构归类识字，这种知识学习的策略是(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4" type="#_x0000_t75" style="height:9pt;width:53.26pt">
                  <v:imagedata r:id="rId31" o:title=""/>
                </v:shape>
              </w:pict>
            </w:r>
            <w:r>
              <w:pict>
                <v:shape id="_x0000_i1065" type="#_x0000_t75" style="height:9pt;width:53.26pt">
                  <v:imagedata r:id="rId32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B.元认知策略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6" type="#_x0000_t75" style="height:9pt;width:21pt">
                  <v:imagedata r:id="rId4" o:title=""/>
                </v:shape>
              </w:pict>
            </w:r>
            <w:r>
              <w:pict>
                <v:shape id="_x0000_i1067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C.资源管理策略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8" type="#_x0000_t75" style="height:9pt;width:18pt">
                  <v:imagedata r:id="rId14" o:title=""/>
                </v:shape>
              </w:pict>
            </w:r>
            <w:r>
              <w:pict>
                <v:shape id="_x0000_i1069" type="#_x0000_t75" style="height:9pt;width:88.51pt">
                  <v:imagedata r:id="rId15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D.精细加工策略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0" type="#_x0000_t75" style="height:9pt;width:12.75pt">
                  <v:imagedata r:id="rId33" o:title=""/>
                </v:shape>
              </w:pict>
            </w:r>
            <w:r>
              <w:pict>
                <v:shape id="_x0000_i1071" type="#_x0000_t75" style="height:9pt;width:93.76pt">
                  <v:imagedata r:id="rId34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7.下列( )属于元认知策略。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A.寻求同学帮助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2" type="#_x0000_t75" style="height:9pt;width:15.75pt">
                  <v:imagedata r:id="rId18" o:title=""/>
                </v:shape>
              </w:pict>
            </w:r>
            <w:r>
              <w:pict>
                <v:shape id="_x0000_i1073" type="#_x0000_t75" style="height:9pt;width:90.76pt">
                  <v:imagedata r:id="rId19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B.设置目标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4" type="#_x0000_t75" style="height:9pt;width:42.01pt">
                  <v:imagedata r:id="rId8" o:title=""/>
                </v:shape>
              </w:pict>
            </w:r>
            <w:r>
              <w:pict>
                <v:shape id="_x0000_i1075" type="#_x0000_t75" style="height:9pt;width:64.51pt">
                  <v:imagedata r:id="rId9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C.列提纲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6" type="#_x0000_t75" style="height:9pt;width:34.5pt">
                  <v:imagedata r:id="rId10" o:title=""/>
                </v:shape>
              </w:pict>
            </w:r>
            <w:r>
              <w:pict>
                <v:shape id="_x0000_i1077" type="#_x0000_t75" style="height:9pt;width:72.01pt">
                  <v:imagedata r:id="rId11" o:title=""/>
                </v:shape>
              </w:pict>
            </w:r>
            <w:r>
              <w:t>32.5%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D.做笔记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8" type="#_x0000_t75" style="height:9pt;width:12.75pt">
                  <v:imagedata r:id="rId33" o:title=""/>
                </v:shape>
              </w:pict>
            </w:r>
            <w:r>
              <w:pict>
                <v:shape id="_x0000_i1079" type="#_x0000_t75" style="height:9pt;width:93.76pt">
                  <v:imagedata r:id="rId34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8.中国南沙群岛中面积最大的是(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A.太平岛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0" type="#_x0000_t75" style="height:9pt;width:63.76pt">
                  <v:imagedata r:id="rId29" o:title=""/>
                </v:shape>
              </w:pict>
            </w:r>
            <w:r>
              <w:pict>
                <v:shape id="_x0000_i1081" type="#_x0000_t75" style="height:9pt;width:42.76pt">
                  <v:imagedata r:id="rId30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B.南成岛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2" type="#_x0000_t75" style="height:9pt;width:18pt">
                  <v:imagedata r:id="rId14" o:title=""/>
                </v:shape>
              </w:pict>
            </w:r>
            <w:r>
              <w:pict>
                <v:shape id="_x0000_i1083" type="#_x0000_t75" style="height:9pt;width:88.51pt">
                  <v:imagedata r:id="rId15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C.中业岛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4" type="#_x0000_t75" style="height:9pt;width:2.25pt">
                  <v:imagedata r:id="rId21" o:title=""/>
                </v:shape>
              </w:pict>
            </w:r>
            <w:r>
              <w:pict>
                <v:shape id="_x0000_i1085" type="#_x0000_t75" style="height:9pt;width:104.26pt">
                  <v:imagedata r:id="rId22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D.黄岩岛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6" type="#_x0000_t75" style="height:9pt;width:21pt">
                  <v:imagedata r:id="rId4" o:title=""/>
                </v:shape>
              </w:pict>
            </w:r>
            <w:r>
              <w:pict>
                <v:shape id="_x0000_i1087" type="#_x0000_t75" style="height:9pt;width:85.51pt">
                  <v:imagedata r:id="rId5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9.下列选项中，作品与国别对应不正确的是(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A.《伊利亚特》——古希腊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8" type="#_x0000_t75" style="height:9pt;width:5.25pt">
                  <v:imagedata r:id="rId25" o:title=""/>
                </v:shape>
              </w:pict>
            </w:r>
            <w:r>
              <w:pict>
                <v:shape id="_x0000_i1089" type="#_x0000_t75" style="height:9pt;width:101.26pt">
                  <v:imagedata r:id="rId26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B.《源氏物语》——日本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0" type="#_x0000_t75" style="height:9pt;width:18pt">
                  <v:imagedata r:id="rId14" o:title=""/>
                </v:shape>
              </w:pict>
            </w:r>
            <w:r>
              <w:pict>
                <v:shape id="_x0000_i1091" type="#_x0000_t75" style="height:9pt;width:88.51pt">
                  <v:imagedata r:id="rId15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C.《格萨尔王传》——印度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2" type="#_x0000_t75" style="height:9pt;width:42.01pt">
                  <v:imagedata r:id="rId8" o:title=""/>
                </v:shape>
              </w:pict>
            </w:r>
            <w:r>
              <w:pict>
                <v:shape id="_x0000_i1093" type="#_x0000_t75" style="height:9pt;width:64.51pt">
                  <v:imagedata r:id="rId9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D.《百年孤独》——哥伦比亚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4" type="#_x0000_t75" style="height:9pt;width:39.76pt">
                  <v:imagedata r:id="rId35" o:title=""/>
                </v:shape>
              </w:pict>
            </w:r>
            <w:r>
              <w:pict>
                <v:shape id="_x0000_i1095" type="#_x0000_t75" style="height:9pt;width:66.76pt">
                  <v:imagedata r:id="rId36" o:title=""/>
                </v:shape>
              </w:pict>
            </w:r>
            <w:r>
              <w:t>37.5%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10.中国研制的第一台一亿次巨型计算机是(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A.银河1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6" type="#_x0000_t75" style="height:9pt;width:95.26pt">
                  <v:imagedata r:id="rId23" o:title=""/>
                </v:shape>
              </w:pict>
            </w:r>
            <w:r>
              <w:pict>
                <v:shape id="_x0000_i1097" type="#_x0000_t75" style="height:9pt;width:11.25pt">
                  <v:imagedata r:id="rId24" o:title=""/>
                </v:shape>
              </w:pict>
            </w:r>
            <w:r>
              <w:t>90%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B.银河2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8" type="#_x0000_t75" style="height:9pt;width:7.5pt">
                  <v:imagedata r:id="rId6" o:title=""/>
                </v:shape>
              </w:pict>
            </w:r>
            <w:r>
              <w:pict>
                <v:shape id="_x0000_i1099" type="#_x0000_t75" style="height:9pt;width:99.01pt">
                  <v:imagedata r:id="rId7" o:title=""/>
                </v:shape>
              </w:pict>
            </w:r>
            <w:r>
              <w:t>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C.巨浪1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100" type="#_x0000_t75" style="height:9pt;width:2.25pt">
                  <v:imagedata r:id="rId21" o:title=""/>
                </v:shape>
              </w:pict>
            </w:r>
            <w:r>
              <w:pict>
                <v:shape id="_x0000_i1101" type="#_x0000_t75" style="height:9pt;width:104.26pt">
                  <v:imagedata r:id="rId22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D.巨浪2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02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