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每日一练（7/16）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 Word中，可多次重复进行格式复制的操作步骤是(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A.左单击格式刷按钮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3.5pt">
                  <v:imagedata r:id="rId4" o:title=""/>
                </v:shape>
              </w:pict>
            </w:r>
            <w:r>
              <w:pict>
                <v:shape id="_x0000_i1026" type="#_x0000_t75" style="height:9pt;width:93.01pt">
                  <v:imagedata r:id="rId5" o:title=""/>
                </v:shape>
              </w:pict>
            </w:r>
            <w:r>
              <w:t>13.21%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B.右单击格式刷按钮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8pt">
                  <v:imagedata r:id="rId6" o:title=""/>
                </v:shape>
              </w:pict>
            </w:r>
            <w:r>
              <w:pict>
                <v:shape id="_x0000_i1028" type="#_x0000_t75" style="height:9pt;width:88.51pt">
                  <v:imagedata r:id="rId7" o:title=""/>
                </v:shape>
              </w:pict>
            </w:r>
            <w:r>
              <w:t>16.98%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C.左双击格式刷按钮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63.76pt">
                  <v:imagedata r:id="rId8" o:title=""/>
                </v:shape>
              </w:pict>
            </w:r>
            <w:r>
              <w:pict>
                <v:shape id="_x0000_i1030" type="#_x0000_t75" style="height:9pt;width:42.76pt">
                  <v:imagedata r:id="rId9" o:title=""/>
                </v:shape>
              </w:pict>
            </w:r>
            <w:r>
              <w:t>60.38%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D.右双击格式刷按钮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9.75pt">
                  <v:imagedata r:id="rId10" o:title=""/>
                </v:shape>
              </w:pict>
            </w:r>
            <w:r>
              <w:pict>
                <v:shape id="_x0000_i1032" type="#_x0000_t75" style="height:9pt;width:96.76pt">
                  <v:imagedata r:id="rId11" o:title=""/>
                </v:shape>
              </w:pict>
            </w:r>
            <w:r>
              <w:t>9.43%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60.38%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 Excel中，利用条件“数学&amp;gt;70”与“总分&amp;gt;350”对考生成绩数据表进行筛选后，显示的结果是(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A.所有数字&amp;gt;70的记录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B.所有总分&amp;gt;350的记录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6pt">
                  <v:imagedata r:id="rId13" o:title=""/>
                </v:shape>
              </w:pict>
            </w:r>
            <w:r>
              <w:pict>
                <v:shape id="_x0000_i1035" type="#_x0000_t75" style="height:9pt;width:100.51pt">
                  <v:imagedata r:id="rId14" o:title=""/>
                </v:shape>
              </w:pict>
            </w:r>
            <w:r>
              <w:t>5.66%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C.所有数字&amp;gt;70并且总分&amp;gt;350的记录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87.76pt">
                  <v:imagedata r:id="rId15" o:title=""/>
                </v:shape>
              </w:pict>
            </w:r>
            <w:r>
              <w:pict>
                <v:shape id="_x0000_i1037" type="#_x0000_t75" style="height:9pt;width:18.75pt">
                  <v:imagedata r:id="rId16" o:title=""/>
                </v:shape>
              </w:pict>
            </w:r>
            <w:r>
              <w:t>83.02%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D.所有数字&amp;gt;70或者总分&amp;gt;350的记录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2pt">
                  <v:imagedata r:id="rId17" o:title=""/>
                </v:shape>
              </w:pict>
            </w:r>
            <w:r>
              <w:pict>
                <v:shape id="_x0000_i1039" type="#_x0000_t75" style="height:9pt;width:94.51pt">
                  <v:imagedata r:id="rId18" o:title=""/>
                </v:shape>
              </w:pict>
            </w:r>
            <w:r>
              <w:t>11.32%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83.02%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3.下列选项中，与“王静和李跃是军人”的判断类型不同的是(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A.舒婷和海子是诗人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7.5pt">
                  <v:imagedata r:id="rId19" o:title=""/>
                </v:shape>
              </w:pict>
            </w:r>
            <w:r>
              <w:pict>
                <v:shape id="_x0000_i1041" type="#_x0000_t75" style="height:9pt;width:99.01pt">
                  <v:imagedata r:id="rId20" o:title=""/>
                </v:shape>
              </w:pict>
            </w:r>
            <w:r>
              <w:t>7.55%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B.张继科和王皓是冠军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30pt">
                  <v:imagedata r:id="rId21" o:title=""/>
                </v:shape>
              </w:pict>
            </w:r>
            <w:r>
              <w:pict>
                <v:shape id="_x0000_i1043" type="#_x0000_t75" style="height:9pt;width:76.51pt">
                  <v:imagedata r:id="rId22" o:title=""/>
                </v:shape>
              </w:pict>
            </w:r>
            <w:r>
              <w:t>28.3%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C.王山和李强是战友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60.01pt">
                  <v:imagedata r:id="rId23" o:title=""/>
                </v:shape>
              </w:pict>
            </w:r>
            <w:r>
              <w:pict>
                <v:shape id="_x0000_i1045" type="#_x0000_t75" style="height:9pt;width:46.51pt">
                  <v:imagedata r:id="rId24" o:title=""/>
                </v:shape>
              </w:pict>
            </w:r>
            <w:r>
              <w:t>56.6%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D.腾格尔和韩红是歌手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7.5pt">
                  <v:imagedata r:id="rId19" o:title=""/>
                </v:shape>
              </w:pict>
            </w:r>
            <w:r>
              <w:pict>
                <v:shape id="_x0000_i1047" type="#_x0000_t75" style="height:9pt;width:99.01pt">
                  <v:imagedata r:id="rId20" o:title=""/>
                </v:shape>
              </w:pict>
            </w:r>
            <w:r>
              <w:t>7.55%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4.“山中无老虎，猴子称大王”属于什么评价方式(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A.绝对性评价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B.总结性评价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3.5pt">
                  <v:imagedata r:id="rId4" o:title=""/>
                </v:shape>
              </w:pict>
            </w:r>
            <w:r>
              <w:pict>
                <v:shape id="_x0000_i1050" type="#_x0000_t75" style="height:9pt;width:93.01pt">
                  <v:imagedata r:id="rId5" o:title=""/>
                </v:shape>
              </w:pict>
            </w:r>
            <w:r>
              <w:t>13.21%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C.相对性评价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87.76pt">
                  <v:imagedata r:id="rId15" o:title=""/>
                </v:shape>
              </w:pict>
            </w:r>
            <w:r>
              <w:pict>
                <v:shape id="_x0000_i1052" type="#_x0000_t75" style="height:9pt;width:18.75pt">
                  <v:imagedata r:id="rId16" o:title=""/>
                </v:shape>
              </w:pict>
            </w:r>
            <w:r>
              <w:t>83.02%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D.诊断性评价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3.75pt">
                  <v:imagedata r:id="rId25" o:title=""/>
                </v:shape>
              </w:pict>
            </w:r>
            <w:r>
              <w:pict>
                <v:shape id="_x0000_i1054" type="#_x0000_t75" style="height:9pt;width:102.76pt">
                  <v:imagedata r:id="rId26" o:title=""/>
                </v:shape>
              </w:pict>
            </w:r>
            <w:r>
              <w:t>3.77%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83.02%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5.王老师告诉陈浩妈妈，陈浩期中语文测试成绩在班上属于中等水平，这种评价属于什么(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A.绝对评价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6pt">
                  <v:imagedata r:id="rId13" o:title=""/>
                </v:shape>
              </w:pict>
            </w:r>
            <w:r>
              <w:pict>
                <v:shape id="_x0000_i1056" type="#_x0000_t75" style="height:9pt;width:100.51pt">
                  <v:imagedata r:id="rId14" o:title=""/>
                </v:shape>
              </w:pict>
            </w:r>
            <w:r>
              <w:t>5.66%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B.相对评价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74.26pt">
                  <v:imagedata r:id="rId27" o:title=""/>
                </v:shape>
              </w:pict>
            </w:r>
            <w:r>
              <w:pict>
                <v:shape id="_x0000_i1058" type="#_x0000_t75" style="height:9pt;width:32.25pt">
                  <v:imagedata r:id="rId28" o:title=""/>
                </v:shape>
              </w:pict>
            </w:r>
            <w:r>
              <w:t>69.81%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C.内部评价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9.5pt">
                  <v:imagedata r:id="rId29" o:title=""/>
                </v:shape>
              </w:pict>
            </w:r>
            <w:r>
              <w:pict>
                <v:shape id="_x0000_i1060" type="#_x0000_t75" style="height:9pt;width:87.01pt">
                  <v:imagedata r:id="rId30" o:title=""/>
                </v:shape>
              </w:pict>
            </w:r>
            <w:r>
              <w:t>18.87%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D.个体内差异评价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6pt">
                  <v:imagedata r:id="rId13" o:title=""/>
                </v:shape>
              </w:pict>
            </w:r>
            <w:r>
              <w:pict>
                <v:shape id="_x0000_i1062" type="#_x0000_t75" style="height:9pt;width:100.51pt">
                  <v:imagedata r:id="rId14" o:title=""/>
                </v:shape>
              </w:pict>
            </w:r>
            <w:r>
              <w:t>5.66%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69.81%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6.王老师在上课的时候，向学生讲述一幅美术作品时，详细介绍了这幅画的背景、技巧、颜色的使用，但是没有向学生展示这幅作品的图片，底下的学生都茫然地望着老师，不知所云，课后对于这幅美术作品也毫无印象。造成学生茫然的最主要原因是王老师在教学过程中忽视了( )原则。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A.直观性原则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86.26pt">
                  <v:imagedata r:id="rId31" o:title=""/>
                </v:shape>
              </w:pict>
            </w:r>
            <w:r>
              <w:pict>
                <v:shape id="_x0000_i1064" type="#_x0000_t75" style="height:9pt;width:20.25pt">
                  <v:imagedata r:id="rId32" o:title=""/>
                </v:shape>
              </w:pict>
            </w:r>
            <w:r>
              <w:t>81.13%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B.巩固性教学原则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5" type="#_x0000_t75" style="height:9pt;width:12pt">
                  <v:imagedata r:id="rId17" o:title=""/>
                </v:shape>
              </w:pict>
            </w:r>
            <w:r>
              <w:pict>
                <v:shape id="_x0000_i1066" type="#_x0000_t75" style="height:9pt;width:94.51pt">
                  <v:imagedata r:id="rId18" o:title=""/>
                </v:shape>
              </w:pict>
            </w:r>
            <w:r>
              <w:t>11.32%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C.量力性原则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7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D.因材施教原则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8" type="#_x0000_t75" style="height:9pt;width:7.5pt">
                  <v:imagedata r:id="rId19" o:title=""/>
                </v:shape>
              </w:pict>
            </w:r>
            <w:r>
              <w:pict>
                <v:shape id="_x0000_i1069" type="#_x0000_t75" style="height:9pt;width:99.01pt">
                  <v:imagedata r:id="rId20" o:title=""/>
                </v:shape>
              </w:pict>
            </w:r>
            <w:r>
              <w:t>7.55%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81.13%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7.下列选项中，体现了循序渐进的教学原则的是(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A.“时教必有正业，退息必有居学”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0" type="#_x0000_t75" style="height:9pt;width:1.5pt">
                  <v:imagedata r:id="rId33" o:title=""/>
                </v:shape>
              </w:pict>
            </w:r>
            <w:r>
              <w:pict>
                <v:shape id="_x0000_i1071" type="#_x0000_t75" style="height:9pt;width:105.01pt">
                  <v:imagedata r:id="rId34" o:title=""/>
                </v:shape>
              </w:pict>
            </w:r>
            <w:r>
              <w:t>1.89%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B.“善思则得，善诱则通，诱思交融，百炼成钢”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2" type="#_x0000_t75" style="height:9pt;width:36.01pt">
                  <v:imagedata r:id="rId35" o:title=""/>
                </v:shape>
              </w:pict>
            </w:r>
            <w:r>
              <w:pict>
                <v:shape id="_x0000_i1073" type="#_x0000_t75" style="height:9pt;width:70.51pt">
                  <v:imagedata r:id="rId36" o:title=""/>
                </v:shape>
              </w:pict>
            </w:r>
            <w:r>
              <w:t>33.96%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C.“不陵节，谓不教长者才者以小，教幼者钝者以大也”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4" type="#_x0000_t75" style="height:9pt;width:60.01pt">
                  <v:imagedata r:id="rId23" o:title=""/>
                </v:shape>
              </w:pict>
            </w:r>
            <w:r>
              <w:pict>
                <v:shape id="_x0000_i1075" type="#_x0000_t75" style="height:9pt;width:46.51pt">
                  <v:imagedata r:id="rId24" o:title=""/>
                </v:shape>
              </w:pict>
            </w:r>
            <w:r>
              <w:t>56.6%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D.“授之以鱼，足解一日之饥;授之以渔，足食终身之鱼”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6" type="#_x0000_t75" style="height:9pt;width:7.5pt">
                  <v:imagedata r:id="rId19" o:title=""/>
                </v:shape>
              </w:pict>
            </w:r>
            <w:r>
              <w:pict>
                <v:shape id="_x0000_i1077" type="#_x0000_t75" style="height:9pt;width:99.01pt">
                  <v:imagedata r:id="rId20" o:title=""/>
                </v:shape>
              </w:pict>
            </w:r>
            <w:r>
              <w:t>7.55%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8.传统教育走向现代教育，其重要标志是产生了(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A.杜威儿童中心思想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8" type="#_x0000_t75" style="height:9pt;width:49.51pt">
                  <v:imagedata r:id="rId37" o:title=""/>
                </v:shape>
              </w:pict>
            </w:r>
            <w:r>
              <w:pict>
                <v:shape id="_x0000_i1079" type="#_x0000_t75" style="height:9pt;width:57.01pt">
                  <v:imagedata r:id="rId38" o:title=""/>
                </v:shape>
              </w:pict>
            </w:r>
            <w:r>
              <w:t>47.17%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B.赫尔巴特教师中心思想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0" type="#_x0000_t75" style="height:9pt;width:27.75pt">
                  <v:imagedata r:id="rId39" o:title=""/>
                </v:shape>
              </w:pict>
            </w:r>
            <w:r>
              <w:pict>
                <v:shape id="_x0000_i1081" type="#_x0000_t75" style="height:9pt;width:78.76pt">
                  <v:imagedata r:id="rId40" o:title=""/>
                </v:shape>
              </w:pict>
            </w:r>
            <w:r>
              <w:t>26.42%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C.布鲁纳结构主义思想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2" type="#_x0000_t75" style="height:9pt;width:9.75pt">
                  <v:imagedata r:id="rId10" o:title=""/>
                </v:shape>
              </w:pict>
            </w:r>
            <w:r>
              <w:pict>
                <v:shape id="_x0000_i1083" type="#_x0000_t75" style="height:9pt;width:96.76pt">
                  <v:imagedata r:id="rId11" o:title=""/>
                </v:shape>
              </w:pict>
            </w:r>
            <w:r>
              <w:t>9.43%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D.卢梭的自然主义思想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4" type="#_x0000_t75" style="height:9pt;width:18pt">
                  <v:imagedata r:id="rId6" o:title=""/>
                </v:shape>
              </w:pict>
            </w:r>
            <w:r>
              <w:pict>
                <v:shape id="_x0000_i1085" type="#_x0000_t75" style="height:9pt;width:88.51pt">
                  <v:imagedata r:id="rId7" o:title=""/>
                </v:shape>
              </w:pict>
            </w:r>
            <w:r>
              <w:t>16.98%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47.17%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9.教师教学的主要依据是(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A.教学计划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6" type="#_x0000_t75" style="height:9pt;width:13.5pt">
                  <v:imagedata r:id="rId4" o:title=""/>
                </v:shape>
              </w:pict>
            </w:r>
            <w:r>
              <w:pict>
                <v:shape id="_x0000_i1087" type="#_x0000_t75" style="height:9pt;width:93.01pt">
                  <v:imagedata r:id="rId5" o:title=""/>
                </v:shape>
              </w:pict>
            </w:r>
            <w:r>
              <w:t>13.21%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B.教学目标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8" type="#_x0000_t75" style="height:9pt;width:21.75pt">
                  <v:imagedata r:id="rId41" o:title=""/>
                </v:shape>
              </w:pict>
            </w:r>
            <w:r>
              <w:pict>
                <v:shape id="_x0000_i1089" type="#_x0000_t75" style="height:9pt;width:84.76pt">
                  <v:imagedata r:id="rId42" o:title=""/>
                </v:shape>
              </w:pict>
            </w:r>
            <w:r>
              <w:t>20.75%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C.教材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0" type="#_x0000_t75" style="height:9pt;width:51.76pt">
                  <v:imagedata r:id="rId43" o:title=""/>
                </v:shape>
              </w:pict>
            </w:r>
            <w:r>
              <w:pict>
                <v:shape id="_x0000_i1091" type="#_x0000_t75" style="height:9pt;width:54.76pt">
                  <v:imagedata r:id="rId44" o:title=""/>
                </v:shape>
              </w:pict>
            </w:r>
            <w:r>
              <w:t>49.06%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D.教学标准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2" type="#_x0000_t75" style="height:9pt;width:18pt">
                  <v:imagedata r:id="rId6" o:title=""/>
                </v:shape>
              </w:pict>
            </w:r>
            <w:r>
              <w:pict>
                <v:shape id="_x0000_i1093" type="#_x0000_t75" style="height:9pt;width:88.51pt">
                  <v:imagedata r:id="rId7" o:title=""/>
                </v:shape>
              </w:pict>
            </w:r>
            <w:r>
              <w:t>16.98%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49.06%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10.渗透在学校的自然环境、物质环境、人际环境及观念环境的课程是(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A.必修课程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4" type="#_x0000_t75" style="height:9pt;width:12pt">
                  <v:imagedata r:id="rId17" o:title=""/>
                </v:shape>
              </w:pict>
            </w:r>
            <w:r>
              <w:pict>
                <v:shape id="_x0000_i1095" type="#_x0000_t75" style="height:9pt;width:94.51pt">
                  <v:imagedata r:id="rId18" o:title=""/>
                </v:shape>
              </w:pict>
            </w:r>
            <w:r>
              <w:t>11.32%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B.显性课程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6" type="#_x0000_t75" style="height:9pt;width:12pt">
                  <v:imagedata r:id="rId17" o:title=""/>
                </v:shape>
              </w:pict>
            </w:r>
            <w:r>
              <w:pict>
                <v:shape id="_x0000_i1097" type="#_x0000_t75" style="height:9pt;width:94.51pt">
                  <v:imagedata r:id="rId18" o:title=""/>
                </v:shape>
              </w:pict>
            </w:r>
            <w:r>
              <w:t>11.32%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C.隐性课程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8" type="#_x0000_t75" style="height:9pt;width:78.01pt">
                  <v:imagedata r:id="rId45" o:title=""/>
                </v:shape>
              </w:pict>
            </w:r>
            <w:r>
              <w:pict>
                <v:shape id="_x0000_i1099" type="#_x0000_t75" style="height:9pt;width:28.5pt">
                  <v:imagedata r:id="rId46" o:title=""/>
                </v:shape>
              </w:pict>
            </w:r>
            <w:r>
              <w:t>73.58%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D.选修课程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00" type="#_x0000_t75" style="height:9pt;width:3.75pt">
                  <v:imagedata r:id="rId25" o:title=""/>
                </v:shape>
              </w:pict>
            </w:r>
            <w:r>
              <w:pict>
                <v:shape id="_x0000_i1101" type="#_x0000_t75" style="height:9pt;width:102.76pt">
                  <v:imagedata r:id="rId26" o:title=""/>
                </v:shape>
              </w:pict>
            </w:r>
            <w:r>
              <w:t>3.77%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73.58%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image" Target="media/image36.png" /><Relationship Id="rId4" Type="http://schemas.openxmlformats.org/officeDocument/2006/relationships/image" Target="media/image1.png" /><Relationship Id="rId40" Type="http://schemas.openxmlformats.org/officeDocument/2006/relationships/image" Target="media/image37.png" /><Relationship Id="rId41" Type="http://schemas.openxmlformats.org/officeDocument/2006/relationships/image" Target="media/image38.png" /><Relationship Id="rId42" Type="http://schemas.openxmlformats.org/officeDocument/2006/relationships/image" Target="media/image39.png" /><Relationship Id="rId43" Type="http://schemas.openxmlformats.org/officeDocument/2006/relationships/image" Target="media/image40.png" /><Relationship Id="rId44" Type="http://schemas.openxmlformats.org/officeDocument/2006/relationships/image" Target="media/image41.png" /><Relationship Id="rId45" Type="http://schemas.openxmlformats.org/officeDocument/2006/relationships/image" Target="media/image42.png" /><Relationship Id="rId46" Type="http://schemas.openxmlformats.org/officeDocument/2006/relationships/image" Target="media/image43.png" /><Relationship Id="rId47" Type="http://schemas.openxmlformats.org/officeDocument/2006/relationships/styles" Target="styles.xml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