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每日一练（7/22）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1.教育产生的根本原因是(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A.社会经济发展的需要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1pt">
                  <v:imagedata r:id="rId4" o:title=""/>
                </v:shape>
              </w:pict>
            </w:r>
            <w:r>
              <w:pict>
                <v:shape id="_x0000_i1026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B.国家政权稳定的需要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pt">
                  <v:imagedata r:id="rId6" o:title=""/>
                </v:shape>
              </w:pict>
            </w:r>
            <w:r>
              <w:pict>
                <v:shape id="_x0000_i1028" type="#_x0000_t75" style="height:9pt;width:103.51pt">
                  <v:imagedata r:id="rId7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C.人类文化传承的需要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.5pt">
                  <v:imagedata r:id="rId8" o:title=""/>
                </v:shape>
              </w:pict>
            </w:r>
            <w:r>
              <w:pict>
                <v:shape id="_x0000_i1030" type="#_x0000_t75" style="height:9pt;width:96.01pt">
                  <v:imagedata r:id="rId9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D.人类生存发展的需要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70.51pt">
                  <v:imagedata r:id="rId10" o:title=""/>
                </v:shape>
              </w:pict>
            </w:r>
            <w:r>
              <w:pict>
                <v:shape id="_x0000_i1032" type="#_x0000_t75" style="height:9pt;width:36.01pt">
                  <v:imagedata r:id="rId11" o:title=""/>
                </v:shape>
              </w:pict>
            </w:r>
            <w:r>
              <w:t>66.67%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2.与学校教育相比，家庭教育的特点主要表现在(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A.生活性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9.01pt">
                  <v:imagedata r:id="rId12" o:title=""/>
                </v:shape>
              </w:pict>
            </w:r>
            <w:r>
              <w:pict>
                <v:shape id="_x0000_i1034" type="#_x0000_t75" style="height:9pt;width:7.5pt">
                  <v:imagedata r:id="rId13" o:title=""/>
                </v:shape>
              </w:pict>
            </w:r>
            <w:r>
              <w:t>93.33%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B.计划性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pt">
                  <v:imagedata r:id="rId6" o:title=""/>
                </v:shape>
              </w:pict>
            </w:r>
            <w:r>
              <w:pict>
                <v:shape id="_x0000_i1036" type="#_x0000_t75" style="height:9pt;width:103.51pt">
                  <v:imagedata r:id="rId7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C.组织性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pt">
                  <v:imagedata r:id="rId6" o:title=""/>
                </v:shape>
              </w:pict>
            </w:r>
            <w:r>
              <w:pict>
                <v:shape id="_x0000_i1038" type="#_x0000_t75" style="height:9pt;width:103.51pt">
                  <v:imagedata r:id="rId7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D.系统性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3.下列关于古代教育说法错误的是(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A.古印度教育特点表现为宗教教育盛行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pt">
                  <v:imagedata r:id="rId6" o:title=""/>
                </v:shape>
              </w:pict>
            </w:r>
            <w:r>
              <w:pict>
                <v:shape id="_x0000_i1041" type="#_x0000_t75" style="height:9pt;width:103.51pt">
                  <v:imagedata r:id="rId7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B.西方封建社会出现两种类型教育：教会学校和骑士学校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6.75pt">
                  <v:imagedata r:id="rId15" o:title=""/>
                </v:shape>
              </w:pict>
            </w:r>
            <w:r>
              <w:pict>
                <v:shape id="_x0000_i1043" type="#_x0000_t75" style="height:9pt;width:99.76pt">
                  <v:imagedata r:id="rId16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C.以僧为师，以吏为师是古埃及教育最典型特征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21pt">
                  <v:imagedata r:id="rId4" o:title=""/>
                </v:shape>
              </w:pict>
            </w:r>
            <w:r>
              <w:pict>
                <v:shape id="_x0000_i1045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D.学校教育与生产劳动相脱离始于资本主义社会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74.26pt">
                  <v:imagedata r:id="rId17" o:title=""/>
                </v:shape>
              </w:pict>
            </w:r>
            <w:r>
              <w:pict>
                <v:shape id="_x0000_i1047" type="#_x0000_t75" style="height:9pt;width:32.25pt">
                  <v:imagedata r:id="rId18" o:title=""/>
                </v:shape>
              </w:pict>
            </w:r>
            <w:r>
              <w:t>70%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4.下列称号与人物之间对应错误的是(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A.教育课程理论之父---泰勒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.5pt">
                  <v:imagedata r:id="rId8" o:title=""/>
                </v:shape>
              </w:pict>
            </w:r>
            <w:r>
              <w:pict>
                <v:shape id="_x0000_i1049" type="#_x0000_t75" style="height:9pt;width:96.01pt">
                  <v:imagedata r:id="rId9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B.现代教育之父---赫尔巴特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1.5pt">
                  <v:imagedata r:id="rId19" o:title=""/>
                </v:shape>
              </w:pict>
            </w:r>
            <w:r>
              <w:pict>
                <v:shape id="_x0000_i1051" type="#_x0000_t75" style="height:9pt;width:75.01pt">
                  <v:imagedata r:id="rId20" o:title=""/>
                </v:shape>
              </w:pict>
            </w:r>
            <w:r>
              <w:t>30%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C.实验教育学之父---斯宾塞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1.5pt">
                  <v:imagedata r:id="rId19" o:title=""/>
                </v:shape>
              </w:pict>
            </w:r>
            <w:r>
              <w:pict>
                <v:shape id="_x0000_i1053" type="#_x0000_t75" style="height:9pt;width:75.01pt">
                  <v:imagedata r:id="rId20" o:title=""/>
                </v:shape>
              </w:pict>
            </w:r>
            <w:r>
              <w:t>30%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D.幼儿教育之父---福禄贝尔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31.5pt">
                  <v:imagedata r:id="rId19" o:title=""/>
                </v:shape>
              </w:pict>
            </w:r>
            <w:r>
              <w:pict>
                <v:shape id="_x0000_i1055" type="#_x0000_t75" style="height:9pt;width:75.01pt">
                  <v:imagedata r:id="rId20" o:title=""/>
                </v:shape>
              </w:pict>
            </w:r>
            <w:r>
              <w:t>30%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5.世界上第一部教育文献是(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A.《礼记》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.5pt">
                  <v:imagedata r:id="rId8" o:title=""/>
                </v:shape>
              </w:pict>
            </w:r>
            <w:r>
              <w:pict>
                <v:shape id="_x0000_i1057" type="#_x0000_t75" style="height:9pt;width:96.01pt">
                  <v:imagedata r:id="rId9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B.《学记》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63.76pt">
                  <v:imagedata r:id="rId21" o:title=""/>
                </v:shape>
              </w:pict>
            </w:r>
            <w:r>
              <w:pict>
                <v:shape id="_x0000_i1059" type="#_x0000_t75" style="height:9pt;width:42.76pt">
                  <v:imagedata r:id="rId22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C.《大教学论》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27.75pt">
                  <v:imagedata r:id="rId23" o:title=""/>
                </v:shape>
              </w:pict>
            </w:r>
            <w:r>
              <w:pict>
                <v:shape id="_x0000_i1061" type="#_x0000_t75" style="height:9pt;width:78.76pt">
                  <v:imagedata r:id="rId24" o:title=""/>
                </v:shape>
              </w:pict>
            </w:r>
            <w:r>
              <w:t>26.67%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D.《理想国》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3pt">
                  <v:imagedata r:id="rId6" o:title=""/>
                </v:shape>
              </w:pict>
            </w:r>
            <w:r>
              <w:pict>
                <v:shape id="_x0000_i1063" type="#_x0000_t75" style="height:9pt;width:103.51pt">
                  <v:imagedata r:id="rId7" o:title=""/>
                </v:shape>
              </w:pict>
            </w:r>
            <w:r>
              <w:t>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6.夸美纽斯出版《大教学论》标志着教育学开始成为一门独立的学科，随后教育学在众多因素的推动下逐渐发展完善。推动教育学发展的内在动力是(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4" type="#_x0000_t75" style="height:9pt;width:13.5pt">
                  <v:imagedata r:id="rId25" o:title=""/>
                </v:shape>
              </w:pict>
            </w:r>
            <w:r>
              <w:pict>
                <v:shape id="_x0000_i1065" type="#_x0000_t75" style="height:9pt;width:93.01pt">
                  <v:imagedata r:id="rId26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B.教育价值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6" type="#_x0000_t75" style="height:9pt;width:53.26pt">
                  <v:imagedata r:id="rId27" o:title=""/>
                </v:shape>
              </w:pict>
            </w:r>
            <w:r>
              <w:pict>
                <v:shape id="_x0000_i1067" type="#_x0000_t75" style="height:9pt;width:53.26pt">
                  <v:imagedata r:id="rId28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C.教育规律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8" type="#_x0000_t75" style="height:9pt;width:10.5pt">
                  <v:imagedata r:id="rId8" o:title=""/>
                </v:shape>
              </w:pict>
            </w:r>
            <w:r>
              <w:pict>
                <v:shape id="_x0000_i1069" type="#_x0000_t75" style="height:9pt;width:96.01pt">
                  <v:imagedata r:id="rId9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D.教育问题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0" type="#_x0000_t75" style="height:9pt;width:27.75pt">
                  <v:imagedata r:id="rId23" o:title=""/>
                </v:shape>
              </w:pict>
            </w:r>
            <w:r>
              <w:pict>
                <v:shape id="_x0000_i1071" type="#_x0000_t75" style="height:9pt;width:78.76pt">
                  <v:imagedata r:id="rId24" o:title=""/>
                </v:shape>
              </w:pict>
            </w:r>
            <w:r>
              <w:t>26.67%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7.教育可以为国家培养合格的公民，体现了教育的(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A.经济功能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2" type="#_x0000_t75" style="height:9pt;width:3pt">
                  <v:imagedata r:id="rId6" o:title=""/>
                </v:shape>
              </w:pict>
            </w:r>
            <w:r>
              <w:pict>
                <v:shape id="_x0000_i1073" type="#_x0000_t75" style="height:9pt;width:103.51pt">
                  <v:imagedata r:id="rId7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B.文化功能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4" type="#_x0000_t75" style="height:9pt;width:13.5pt">
                  <v:imagedata r:id="rId25" o:title=""/>
                </v:shape>
              </w:pict>
            </w:r>
            <w:r>
              <w:pict>
                <v:shape id="_x0000_i1075" type="#_x0000_t75" style="height:9pt;width:93.01pt">
                  <v:imagedata r:id="rId26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C.人口功能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6" type="#_x0000_t75" style="height:9pt;width:6.75pt">
                  <v:imagedata r:id="rId15" o:title=""/>
                </v:shape>
              </w:pict>
            </w:r>
            <w:r>
              <w:pict>
                <v:shape id="_x0000_i1077" type="#_x0000_t75" style="height:9pt;width:99.76pt">
                  <v:imagedata r:id="rId16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D.政治功能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8" type="#_x0000_t75" style="height:9pt;width:81.01pt">
                  <v:imagedata r:id="rId29" o:title=""/>
                </v:shape>
              </w:pict>
            </w:r>
            <w:r>
              <w:pict>
                <v:shape id="_x0000_i1079" type="#_x0000_t75" style="height:9pt;width:25.5pt">
                  <v:imagedata r:id="rId30" o:title=""/>
                </v:shape>
              </w:pict>
            </w:r>
            <w:r>
              <w:t>76.67%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8.下列关于教育功能说法错误的是(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A.正向功能和负向功能是按照教育的作用方向来分的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0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B.隐性功能是不能转化成显性功能的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1" type="#_x0000_t75" style="height:9pt;width:99.01pt">
                  <v:imagedata r:id="rId12" o:title=""/>
                </v:shape>
              </w:pict>
            </w:r>
            <w:r>
              <w:pict>
                <v:shape id="_x0000_i1082" type="#_x0000_t75" style="height:9pt;width:7.5pt">
                  <v:imagedata r:id="rId13" o:title=""/>
                </v:shape>
              </w:pict>
            </w:r>
            <w:r>
              <w:t>93.33%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C.教育的社会功能属于教育的派生功能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3" type="#_x0000_t75" style="height:9pt;width:3pt">
                  <v:imagedata r:id="rId6" o:title=""/>
                </v:shape>
              </w:pict>
            </w:r>
            <w:r>
              <w:pict>
                <v:shape id="_x0000_i1084" type="#_x0000_t75" style="height:9pt;width:103.51pt">
                  <v:imagedata r:id="rId7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D.隐性功能不见得都是负向功能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5" type="#_x0000_t75" style="height:9pt;width:3pt">
                  <v:imagedata r:id="rId6" o:title=""/>
                </v:shape>
              </w:pict>
            </w:r>
            <w:r>
              <w:pict>
                <v:shape id="_x0000_i1086" type="#_x0000_t75" style="height:9pt;width:103.51pt">
                  <v:imagedata r:id="rId7" o:title=""/>
                </v:shape>
              </w:pict>
            </w:r>
            <w:r>
              <w:t>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9.初一学生小武想做一名科学家，班主任说：“你现在学数学那么吃力，以后学物理、化学肯定也学不好，一定不能把当科学家作为人生目标。”班主任的说法(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A.忽视了学生的主体性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7" type="#_x0000_t75" style="height:9pt;width:3pt">
                  <v:imagedata r:id="rId6" o:title=""/>
                </v:shape>
              </w:pict>
            </w:r>
            <w:r>
              <w:pict>
                <v:shape id="_x0000_i1088" type="#_x0000_t75" style="height:9pt;width:103.51pt">
                  <v:imagedata r:id="rId7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B.忽视了学生的发展性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9" type="#_x0000_t75" style="height:9pt;width:102.76pt">
                  <v:imagedata r:id="rId31" o:title=""/>
                </v:shape>
              </w:pict>
            </w:r>
            <w:r>
              <w:pict>
                <v:shape id="_x0000_i1090" type="#_x0000_t75" style="height:9pt;width:3.75pt">
                  <v:imagedata r:id="rId32" o:title=""/>
                </v:shape>
              </w:pict>
            </w:r>
            <w:r>
              <w:t>96.67%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C.忽视了学生的创造性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1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D.忽视了学生的差异性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2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10.教师在素质教育中最大功绩和贡献在于(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A.给学生传授多少经验知识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3" type="#_x0000_t75" style="height:9pt;width:3pt">
                  <v:imagedata r:id="rId6" o:title=""/>
                </v:shape>
              </w:pict>
            </w:r>
            <w:r>
              <w:pict>
                <v:shape id="_x0000_i1094" type="#_x0000_t75" style="height:9pt;width:103.51pt">
                  <v:imagedata r:id="rId7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B.做出多少实验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5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C.培养哪些技能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6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D.能在多大程度上激活学生的个性潜能，并促使这种个性潜能持续不断地发展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7" type="#_x0000_t75" style="height:9pt;width:102.76pt">
                  <v:imagedata r:id="rId31" o:title=""/>
                </v:shape>
              </w:pict>
            </w:r>
            <w:r>
              <w:pict>
                <v:shape id="_x0000_i1098" type="#_x0000_t75" style="height:9pt;width:3.75pt">
                  <v:imagedata r:id="rId32" o:title=""/>
                </v:shape>
              </w:pict>
            </w:r>
            <w:r>
              <w:t>96.67%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96.67%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